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 nasienia według obietnicy wzbudził Izraelowi Zbawiciela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nasienia* Bóg, według obietnicy,** wywiódł Izraelowi Zbawcę Jezusa,***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Jego* Bóg z nasienia według obietnicy wyprowadził Izraelowi zbawiciela Jezusa,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 nasienia według obietnicy wzbudził Izraelowi Zbawiciela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potomków Bóg, zgodnie ze swą obietnicą, wywiódł Izraelowi Zbawcę,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potomstwa, zgodnie z obietnicą, Bóg wzbudził Izraelowi Zbawiciela,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jegoż nasienia Bóg według obietnicy wzbudził Izraelowi zbawiciela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tegoż nasienia Bóg według obietnice wywiódł Izraelowi zbawiciela,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to potomstwa, stosownie do obietnicy, wywiódł Bóg Izraelowi Zbawiciela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to potomstwa zgodnie z obietnicą wywiódł Bóg Izraelowi Zbawiciela,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to potomstwa zgodnie z obietnicą Bóg wyprowadził Izraelowi Zbawiciela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jednego z jego potomków Bóg uczynił Zbawicielem Izraela. Jest nim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potomstwa wywiódł Bóg Izraelowi zgodnie z obietnicą Zbawiciela —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rodu Bóg zgodnie ze swoją obietnicą zesłał Izraelowi Zbawcę,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to właśnie pokolenia, zgodnie z obietnicą, wyprowadził Izraelowi Zbawcę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його насіння Бог за обітницею підніс Ісуса - на порятунок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nasienia, według obietnicy, Bóg wzbudził Israelowi Jezusa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swą obietnicą z potomków tego człowieka wyprowadził Bóg Israelowi wyzwoliciela,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potomstwa tego męża Bóg zgodnie ze swą obietnicą wyprowadził Izraelowi wybawcę,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jego potomek, Jezus—kontynuował Paweł—jest obiecanym Zbawicielem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&lt;x&gt;230 132:11&lt;/x&gt;; &lt;x&gt;290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&lt;x&gt;520 11:26&lt;/x&gt;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3:1-2&lt;/x&gt;; &lt;x&gt;480 1:4-5&lt;/x&gt;; &lt;x&gt;490 3:3&lt;/x&gt;; &lt;x&gt;510 19:4&lt;/x&gt;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Połączyć z "nasienia".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2024-05-15T20:27:54Z</dcterms:modified>
</cp:coreProperties>
</file>