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ten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zachęcano ich, aby w następny szabat opowiedzieli im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wychodzili) zaś oni, prosili na (ten) potem* szabat, (aby) zostać powiedziane im słowa te**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(ten) pomiędzy szabat zostać powiedziane im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te słowa zostały im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2024-05-21T10:19:02Z</dcterms:modified>
</cp:coreProperties>
</file>