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0"/>
        <w:gridCol w:w="48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uczniowie zostali wypełnieni radością i Duchem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zaś pozostawali pełni radości* i Ducha Świętego.**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Uczniowie byli wypełniani radością i Duchem Świętym.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uczniowie zostali wypełnieni radością i Duchem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Zostawili po sobie grono uczniów, pełnych radości i 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zaś byli pełni radości i 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uczniowie byli napełnieni radości i 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też napełniali się wesela i 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uczniowie byli pełni wesela i 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zaś byli pełni radości i 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natomiast byli pełni radości i 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uczniów przepełniała radość i Duch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uczniów przepełniała radość i Duch Święty.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Wierni uczniowie zaś pozostali pełni radości i darów Ducha Świętego.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uczniowie pozostali pełni radości i 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учні наповнювалися радістю і Святим Духом.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uczniowie Pana byli urzeczywistnieniem radości oraz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talmidim przepełniała radość i Ruach Ha-Kodesz.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uczniowie pozostawali pełni radości i ducha świętego,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zaś, którzy pozostali w Antiochii, byli pełni radości i Ducha Świętego.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4:31&lt;/x&gt;; &lt;x&gt;510 9:31&lt;/x&gt;; &lt;x&gt;510 12:24&lt;/x&gt;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2024-05-21T04:48:16Z</dcterms:modified>
</cp:coreProperties>
</file>