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2"/>
        <w:gridCol w:w="6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do Jeruzalem zostali przyjęci przez zgromadzenie i wysłanników i starszych oznajmili zarówno ile Bóg uczynił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 do Jerozolimy, zostali przyjęci przez zgromadzenie* oraz przez apostołów i prezbiterów, i opowiedzieli o wszystkim, czego tylko Bóg przez nich dokonał.**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Przybywszy zaś do Jeruzalem, zostali przyjęci przez (społeczność) wywołanych i wysłanników, i starszych. Oznajmili, jakie Bóg uczynił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do Jeruzalem zostali przyjęci przez zgromadzenie i wysłanników i starszych oznajmili zarówno ile Bóg uczynił z 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14:27&lt;/x&gt;; &lt;x&gt;510 15:12&lt;/x&gt;; &lt;x&gt;510 21:19&lt;/x&gt;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2024-05-21T11:37:22Z</dcterms:modified>
</cp:coreProperties>
</file>