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 nim tłum, a pretorzy zdarli z nich szaty i kazali wychłostać.*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przystąpił tłum przeciw nim, i komendanci rozdarłszy ich szaty rozkazywali bić rózgą.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11:25&lt;/x&gt;; &lt;x&gt;590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2024-04-19T14:21:13Z</dcterms:modified>
</cp:coreProperties>
</file>