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2"/>
        <w:gridCol w:w="54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zaś północy Paweł i Sylas modląc się śpiewali hymn Bogu przysłuchiwali się zaś im więźniowie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około północy Paweł i Sylas, modląc się, śpiewali hymny Bogu,* więźniowie zaś przysłuchiwali się 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Około zaś środka nocy Paweł i Sylas modląc się sławili hymnem Boga, przysłuchiwali się zaś im uwięzieni.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zaś północy Paweł i Sylas modląc się śpiewali hymn Bogu przysłuchiwali się zaś im więźniowie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Około północy Paweł i Sylas modlili się i śpiewali Bogu hymny. Przysłuchiwali się im więźniowie.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północy Paweł i Sylas modlili się i śpiewem chwalili Boga, a więźniowie słyszeli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północy Paweł i Sylas modląc się, chwalili Boga pieśniami, tak że je słyszeli więźniowie.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 północy Paweł i Sylas modląc się, chwalili Boga. A słuchali ich, którzy byli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północy Paweł i Sylas modlili się, śpiewając hymny Bogu. A więźniowie im się przysłuchiwali.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około północy Paweł i Sylas modlili się i śpiewem wielbili Boga, więźniowie zaś przysłuchiwali się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północy Paweł i Sylas modląc się, śpiewali hymny Bogu, a więźniowie im się przysłuchiwali.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Około północy Paweł i Sylas jeszcze się modlili i śpiewali Bogu. A inni więźniowie przysłuchiwali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północy Paweł i Sylas, modląc się śpiewem, wielbili Boga, a więźniowie przysłuchiwali się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Około północy, kiedy Paweł i Sylas modlili się do Boga i śpiewali na jego cześć, a więźniowie przysłuchiwali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północy Paweł i Sylas modląc się śpiewali na cześć Boga, a więźniowie im się przysłuchiwali.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Опівночі Павло й Сила, молячись, прославляли Бога, а в'язні слухали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około północy Paweł i Sylas, modląc się śpiewali Bogu, więc więźniowie im się przysłuchiwali.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Około północy Sza'ul i Sila modlili się i śpiewali Bogu hymny, inni zaś więźniowie uważnie słuchali.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mniej więcej o północy Paweł i Sylas modlili się i wysławiali Boga pieśnią, więźniowie zaś ich 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Około północy Paweł i Sylas wielbili Boga modlitwą i pieśniami, a wszyscy współwięźniowie przysłuchiwali się 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35:10&lt;/x&gt;; &lt;x&gt;230 42:9&lt;/x&gt;; &lt;x&gt;230 77:7&lt;/x&gt;; &lt;x&gt;230 119:62&lt;/x&gt;; &lt;x&gt;540 6:10&lt;/x&gt;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2024-05-01T08:23:23Z</dcterms:modified>
</cp:coreProperties>
</file>