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9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Sylas, modląc się, śpiewali hymny Bogu,* więźniowie zaś przysłuchiwali się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środka nocy Paweł i Sylas modląc się sławili hymnem Boga, przysłuchiwali się zaś im uwięzieni.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35:10&lt;/x&gt;; &lt;x&gt;230 42:9&lt;/x&gt;; &lt;x&gt;230 77:7&lt;/x&gt;; &lt;x&gt;230 119:62&lt;/x&gt;; &lt;x&gt;540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2024-04-30T21:05:26Z</dcterms:modified>
</cp:coreProperties>
</file>