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3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Siepacze donieśli pretorom te słowa. A ci, gdy usłyszeli, że są Rzymianami, przestraszyli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komendantom trzymający rózgę* słowa te. Zaczęli bać się zaś usłyszawszy, że Rzymianami są.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2024-03-28T13:46:27Z</dcterms:modified>
</cp:coreProperties>
</file>