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Frygię i Galację przeszli nie głosząc Słowa — Duch Święty powstrzymał ich od tego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przeszli Frygię i krainę galacką, Duch Święty zabronił im głosić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przeszedłszy Frygiję i Galatską krainę, zawściągnieni będąc od Ducha Świętego, aby nie opowiadali słowa Bożego w Azyi,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Frygią i krainę Galacką, zabronił im Duch Ś. przepowiadać słowa Bożego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 i galacką krainę, ponieważ Duch Święty przeszkodził w głoszeniu Słowa Bożego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potem do Frygii i Galacji, bo Duch Święty zakazał im nauczać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Frygię i kraj galacki, bo Duch Święty zabronił im głosić słowo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potem do Frygii i Galacji, bo Duch Święty powstrzymywał ich od głoszenia Słowa Bożego na wybrzeżu Małej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Frygię i Galację, ponieważ Duch Święty zabronił im głosić nauki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Пройшли через Фригію і Галатійську країну, оскільки Святий Дух заборонив їм провіщати слово в Азії;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Frygię oraz krainę galacką, zostali powstrzymani przez Ducha Świętego od opowiadania słowa w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obszar Frygii i Galacji, bo Ruach Ha-Kodesz nie pozwolił im głosić nauki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Frygię i krainę galacką, ponieważ duch święty zabronił im głosić słowo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podróżowali przez Frygię i Galację, gdyż tym razem Duch Święty nie pozwolił im nauczać w Azji.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2024-04-19T11:49:16Z</dcterms:modified>
</cp:coreProperties>
</file>