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8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powstaniu z 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wzbudzeniu z martwych,* jedni zaczęli szydzić,** a drudzy powiedzieli: O tym będziemy cię słuchali innym razem.***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(o) podniesieniu martwych, ci drwili, ci zaś powiedzieli: "Posłuchamy cię o tym i znowu"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(o) powstaniu (z) 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zmartwychwstaniu, jedni zaczęli szydzić, a drudzy powiedzieli: O tym nam opowiesz przy innej 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naśmiewali, a inni mówili: Posłuchamy cię o tym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zmartwychwstaniu jedni się naśmiewali, a drudzy mówili: Będziemy cię znowu o tem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zmartwychwstaniu, jedni się naśmiewali, a drudzy rzekli: Będziem cię drugi raz o tym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wyśmiewali, a inni powiedzieli: Posłuchamy cię o tym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zmartwychwstaniu, jedni naśmiewali się, drudzy zaś mówili: O tym będziemy cię słuchali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wyśmiewali, inni natomiast powiedzieli: Posłuchamy o tym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zmartwychwstaniu, jedni zaczęli drwić, a inni mówili: „Posłuchamy cię kiedy indziej”.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 o wskrzeszeniu umarłych, jedni zaczęli kpić, a inni powiedzieli: „O tym posłuchamy cię innym razem”.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obecni usłyszeli o zmartwychwstaniu, jedni zaczęli się wyśmiewać, a inni powiedzieli: - Posłuchamy twoich wywodów innym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naśmiewali się, a inni mówili: ʼO tym posłuchamy się kiedy indziejʼ.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про воскресіння з мертвих, одні глузували, а інші казали: Про це послухаємо тебе іншого разу.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 o podniesieniu martwych, z jednej strony się naśmiewali, lecz powiedzieli: Znowu cię posłuchamy odnośnie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wzmiankę o zmartwychwstaniu niektórzy zaczęli szydzić, a inni mówili: "Chcemy cię jeszcze na ten temat posłuchać".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zmartwychwstaniu umarłych, niektórzy zaczęli drwić, drudzy zaś powiedzieli: ”Posłuchamy cię o tym jeszcze innym razem”.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zebrani usłyszeli o zmartwychwstaniu umarłych, jedni zaczęli się z tego śmiać, a inni powiedzieli: —Wiesz, chyba jednak posłuchamy cię innym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23:6&lt;/x&gt;; &lt;x&gt;650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2024-05-21T04:04:05Z</dcterms:modified>
</cp:coreProperties>
</file>