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89"/>
        <w:gridCol w:w="3975"/>
        <w:gridCol w:w="3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Paweł wyszedł ze środka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Paweł wyszedł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Paweł wyszedł ze środka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Paweł wyszedł ze środka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Paweł opuścił ich grono.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Paweł wyszedł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Paweł wyszedł z pośrodku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Paweł wyszedł z pośrzodku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Paweł ich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Paweł wyszedł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Paweł wyszedł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ich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Paweł odszedł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opuścił zgromadzenie.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Paweł odszedł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Павло вийшов з-поміж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Paweł wyszedł z ich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opuścił więc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odszedł spośród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opuścił Areopag.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2024-05-17T02:14:27Z</dcterms:modified>
</cp:coreProperties>
</file>