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4129"/>
        <w:gridCol w:w="3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2024-05-17T04:05:05Z</dcterms:modified>
</cp:coreProperties>
</file>