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8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nich* zostali przekonani i przyłączyli się do Pawła i Sylasa,** również wielki tłum spośród pobożnych Greków*** oraz niemało wybitnych**** kobiet.*****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niektórzy z nich dali się przekonać i zostali przyłączeni do Pawła i Sylasa, czczących Hellenów mnogość wielka, kobiet także pierwszych* nie mało**.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14:4&lt;/x&gt;; &lt;x&gt;510 17:34&lt;/x&gt;; &lt;x&gt;510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cieszących się uznaniem.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Macedonii kobiety cieszyły się większą swobodą niż gdzie indziej.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13:50&lt;/x&gt;; &lt;x&gt;510 17:12&lt;/x&gt;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pierwszych w hierarchii społecznej.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2024-05-14T21:18:08Z</dcterms:modified>
</cp:coreProperties>
</file>