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miał już otworzyć usta, gdy Gallio powiedział Żydom: Gdyby tu rzeczywiście chodziło o jakieś bezprawie albo groźne przestępstwo, miałbym powód, aby przyjąć was,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miał już otworzyć usta, Gallio powiedział do Żydów: O Żydzi, gdyby się działo bezprawie albo jakaś niegodziwość, znosiłbym was, jak 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usta otworzyć, rzekł Galijo do Żydów: O Żydowie! gdyby się wam było jakie bezprawie stało, albo jaka krzywda, słusznie bym was znosił;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 Paweł usta otwarzać, rzekł Gallio do Żydów: O mężowie Żydowscy, gdyć by co niesprawiedliwego było abo złoczyństwo wielkie, słusznie bych was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zły czyn, zająłbym się wami, Żydzi, jak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już usta otworzyć, rzekł Gallion do Żydów: Gdyby chodziło o jakie bezprawie albo niegodziwy czyn, ująłbym się, rzecz zrozumiała, za wami,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wykroczenie, zająłbym się wami, Żydzi,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już przemówić, Gallio powiedział: „Żydzi! Gdyby ta sprawa dotyczyła przestępstwa albo haniebnego oszustwa, na pewno bym was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miał już otworzyć usta, Gallio powiedział do Żydów: „Gdyby chodziło o jakąś zbrodnię lub o czyn zdrożny, cierpliwie bym was wysłuchał, Żydzi, co do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miał zabrać głos, ale Gallion oświadczył Żydom: - Gdyby sprawa dotyczyła przestępstwa lub jakiegoś wykroczenia, na pewno bym się nią zajął.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zamierzał przemówić, wtedy Gallio powiedział do Żydów: ʼSłuchajcie, Żydzi! Gdyby chodziło o jakieś bezprawie czy czyn niegodziwy, wstawiłbym się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zamierzał otworzyć usta, Gallio powiedział do Żydów: O, Żydzi! Jeśli byłby tu jakiś niesprawiedliwy czyn lub niegodziwy występek, to zniósłbym was cierpliwie według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już miał się odezwać, gdy Gallio powiedział Żydom: "Słuchajcie no, Żydzi, gdyby chodziło o zadanie komuś rany albo o poważną zbrodnię, to rozsądnie byłoby oczekiwać ode mnie, że was cierpliwie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już miał otworzyć usta, Gallio rzekł do Żydów: ”Gdyby istotnie było to coś niecnego albo jakieś niegodziwe łotrostwo, miałbym powód cierpliwie was znosić, o 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właśnie chciał coś opowiedzieć, gdy Gallio zwrócił się do nich: —Słuchajcie, Żydzi! Gdyby tu chodziło o jakieś przestępstwo, oszustwo czy inne bezprawie, z pewnością dokładnie bym was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2024-05-21T19:01:20Z</dcterms:modified>
</cp:coreProperties>
</file>