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88"/>
        <w:gridCol w:w="3750"/>
        <w:gridCol w:w="3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przepędził ich od trybuny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przepędził ich z 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odpędził ich od trybuny.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przepędził ich od trybuny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przepędził ich z 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wypędził ich z 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odegnał je od sądowej stolicy.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odegnał je od stolice.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wypędził ich z 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przepędził ich z 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wypędził ich z 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wypędził ich z 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przegnał ich sprzed trybuny.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Kazał im wyjść z sądu.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przepędził ich z 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вигнав їх із суду.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odpędził ich z trybunału.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wyrzucić ich z 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odpędził ich od fotela sędziowskiego.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wyprosił ich z sądu.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2024-05-21T00:09:56Z</dcterms:modified>
</cp:coreProperties>
</file>