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0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do Macedonii dwóch swoich pomocników, Tymoteusza i Erastosa, a sam przez jakiś czas pozostał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z 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służyli,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do Macedonii dwóch z tych, którzy mu służyli, Tymoteusza i Erasta, sam do czasu został w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do Macedonijej dwu z tych, którzy mu służyli, Tymoteusza i Erasta, sam na czas pozostał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pomocników swoich, Tymoteusza i Erasta, a sam pozostał przez czas jakiś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Erasta, a sam pozostał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Macedonii dwóch swoich współpracowników, Tymoteusza i Erasta, a sam pozostał jeszcze przez jakiś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do Macedonii dwóch z tych, którzy mu pomagali: Tymoteusza i Erasta, a sam pozostał jeszcze przez pewien czas na terenie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do Macedonii dwóch swoich pomocników, Tymoteusza i Erasta, a sam pozostał jeszcze przez jakiś czas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Macedonii wysłał dwóch swoich pomocników: Tymoteusza i Erasta, a sam pozostał jeszcze przez pewien czas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Пославши до Македонії двох із тих, що служили йому, Тимофія і Ераста, сам лишався якись час в Азії.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Macedonii dwóch, którzy mu służyli Tymoteusza i Erasta, a sam zatrzymał swój czas dla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do Macedonii dwóch swoich pomocników, Tymoteusza i Erasta; sam jednak pozostał przez pewien czas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wysłał do Macedonii dwóch z tych, którzy mu usługiwali, Tymoteusza i Erasta, lecz sam zatrzymał się przez jakiś czas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swoich pomocników—Tymoteusza i Erasta—do Macedonii, sam zaś przez pewien czas pozostał jeszcze w prowincji Azja.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2024-05-13T22:27:50Z</dcterms:modified>
</cp:coreProperties>
</file>