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i stali się pełni gniewu, zaczęli krzyczeć: Wielka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 stawszy się pełnymi rozdrażnienia, krzyczeli mówiąc: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2024-05-12T05:45:33Z</dcterms:modified>
</cp:coreProperties>
</file>