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tych ludzi, którzy nie są ani świętokradcami,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ludzi, którzy nie są ani świętokradcami, ani też nie bluźnią waszej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przywiedli tych mężów, którzy nie są ani świętokradcami, ani bluźniercami boginii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przywiedli te ludzie, ani świętokradźce, ani bluźniące boginią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tu bowiem tych mężów,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ludzi, którzy ani nie obrabowali, ani nie znieważyli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przyprowadziliście tutaj tych ludzi: ani nie świętokradców, ani nie bluźnierców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Przyprowadzeni przez was mężczyźni ani nie są świętokradcami, ani nie znieważają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przyprowadziliście tu ludzi,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привели цих людей, що ні храму не збещещують, ані богині нашої не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przyprowadziliście tych mężów ani nie świętokradców, ani nie bluźnierców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przywiedli tu tych ludzi, którzy ani świątyni nie obrabowali, ani waszej bogini nie 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ani nie obrabowują świątyń,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których tu przywlekliście, ani nie ukradli niczego w świątyni Artemidy, ani nie obrazili bogini.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2024-05-14T13:41:24Z</dcterms:modified>
</cp:coreProperties>
</file>