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zaś do synagogi* przez trzy miesiące z ufną odwagą** głosił, rozprawiał i przekonywał*** o Królestwie Bożym.****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Wszedłszy zaś do synagogi* mówił otwarcie przez miesiące trzy, wykładając i przekonując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zaś do zgromadzenia mówił otwarcie przez miesięcy trzy rozmawiając i przekonując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udał się do synagogi. Tam przez trzy miesiące odważnie i otwarcie głosił, dyskutował i przekonywał o sprawach dotyczących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 i odważnie mówił,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wszedłszy do bóżnicy, mówił bezpiecznie przez trzy miesiące, nauczając i namawiając ich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wszedszy do bóżnice, mówił bezpiecznie przez trzy miesiące, rozmawiając i namawiając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wszedł do synagogi i odważnie przemawiał przez trzy miesiące, rozprawiając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przez okres trzech miesięcy chodził do synagogi, prowadząc śmiałe rozmowy i przekonując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do synagogi. Odważnie nauczał przez trzy miesiące. Rozprawiał i przekonywał o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przez trzy miesiące przychodził do synagogi, gdzie przemawiał i przekonywał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Chodząc do synagogi, nauczał śmiało przez trzy miesiące, prowadził rozmowy i przekonywał o sprawach dotyczących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Odtąd przez trzy miesiące Paweł chodził do synagogi i tam śmiało podejmował rozmowy, aby pozyskać ludzi dla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Chodził do synagogi i przez trzy miesiące prowadził śmiało rozmowy i głosił przekonywające nauki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Увійшовши ж до синаґоґи, три місяці рішуче переконував і говорив про Боже Царство.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 także do bóżnicy oraz otwarcie mówił przez trzy miesiące, wykładając i przekonując odnośnie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 poszedł do synagogi; i przez trzy miesiące przemawiał śmiało, dyskutując i starając się przekonać ludzi o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Wszedłszy do synagogi, przez trzy miesiące mówił śmiało, wygłaszając przemówienia i przekonując co do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Paweł poszedł do synagogi i przez trzy miesiące śmiało nauczał w niej o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13:5&lt;/x&gt;; &lt;x&gt;510 17:1&lt;/x&gt;; &lt;x&gt;510 18:4&lt;/x&gt;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18:26&lt;/x&gt;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28:23&lt;/x&gt;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1:3&lt;/x&gt;; &lt;x&gt;510 20:25&lt;/x&gt;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2024-05-19T14:10:00Z</dcterms:modified>
</cp:coreProperties>
</file>