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tej naprzeciw Cyreny i przebywający w kraju Rzymianie Judejczycy zarówno i prozelici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Frygii* ** i Pamfilii,*** **** Egiptu***** i tych części Libii,****** które leżą koło Cyreny,******* ******** i przybysze z Rzymu,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[*Frygia : kraina w  Azji Mn. (wsp. zach Turcja), od 133 r. p. Chr. w granicach imperium rzym.; słynęła z  kopalnii złota i  kamieniołomów marmuru.][**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][***Pamfilia : kraina w pd Azji Mn. (wsp. Turcja) od końca II w. p. Chr. zależna od Rzymu (początkowo prowincja wspólna z Cylicją, od 74 r. p. Chr. samodzielna).][****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11:43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][*******Cyrena : zach część Libii, tzw. Libia Cyrenejska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Frygii i Pamfilii, (w) Egipcie i (w) częściach Libii, (tej) naprzeciw Cyreny, i (ci) przebywający w kraju (jako) Rzymianie,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Frygię zarówno i Pamfilię Egipt i części Libii (tej) naprzeciw Cyreny i przebywający w kraju Rzymianie Judejczycy zarówno i prozelici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2024-05-20T07:25:14Z</dcterms:modified>
</cp:coreProperties>
</file>