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jednak prorokiem. Jako taki wiedział o tym, że jeden z jego potomków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zasiądzie na jego tronie. Bóg mu to potwierdził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więc prorokiem i wiedząc, że Bóg zaręczył mu przysięgą,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owocu jego bioder, według ciała, wzbudzi Chrystusa i posadzi na jego 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się Bóg obowiązał przysięgą, iż z owocu biódr jego według ciała miał wzbudzić Chrystusa, a posadzić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Bóg przysięgą przysiągł, iż z owocu biodry jego miał siedzieć na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prorokiem i wiedząc, że mu Bóg zaręczył przysięgą, iż jego cielesny potomek zasiądzie na tronie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prorok wiedział, że Bóg przysiągł mu, iż jeden z jego potomków zasiądzie na jego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ponieważ był prorokiem i wiedział, że Bóg pod przysięgą obiecał mu, że kogoś z owocu jego bioder posadzi na jego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był prorokiem, znał uroczystą obietnicę Boga, że jeden z jego potomków zasiądzie na tronie Dawidowym.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prorok mówił o zmartwychwstaniu Mesjasza; pamiętał bowiem o szczególnej obietnicy Bożej, że potomek jego zasiądzie na tronie. Powiedział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пророком і знаючи, що Бог клятвою поклявся йому від плоду лона його [підняти Христа за тілом і] посадити на його престолі;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prorokiem, wiedział ponieważ Bóg potwierdził mu przysięgą że według cielesnej natury, z owocu jego bioder wyprowadzi i osadzi na jego tronie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był prorokiem i wiedział, że Bóg złożył mu przysięgę, iż jeden z jego potomków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prorokiem i wiedział, że Bóg złożył mu przysięgę, iż posadzi na jego tronie kogoś z owocu jego lędźwi,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prorokiem i pamiętał, że Bóg złożył mu przysięgę, obiecując królewski tron jego potomkowi.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2024-05-16T15:39:15Z</dcterms:modified>
</cp:coreProperties>
</file>