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serca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byli przeszyci do głębi serca i zwrócili się do Piotra oraz pozostałych apostołów: Co mamy robić,* mężowie bracia?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przekłuli sobie serce*, powiedzieli do Piotra i pozostałych** wysłanników: "Co mamy uczynić, mężowie bracia?"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(serca) powiedzieli zarówno do Piotra i pozostałych wysłanników co uczynimy mężowie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"przekłuli sobie serce" - metafora lęku.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starożytne wydania nie zawierają słowa,,pozostałych".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2024-05-16T22:59:38Z</dcterms:modified>
</cp:coreProperties>
</file>