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23"/>
        <w:gridCol w:w="57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Stała się zaś każdej duszy strach wielki zarówno cuda i znaki przez wysłanników stawał się stawały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każdą duszę ogarniała bojaźń,* ** gdyż za sprawą apostołów*** działo się wiele cudów i znaków.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Stawała się zaś każdej duszy bojaźń, liczne cudy i znaki przez wysłanników stawały się*.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Stała się zaś każdej duszy strach wielki zarówno cuda i znaki przez wysłanników stawał się (stawały się)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osoba była przejęta lękiem przed Panem, ponieważ za sprawą apostołów działo się wiele cudów i znaków.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strach ogarnął każdą duszę, gdyż wiele znaków i cudów działo się przez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strach na każdą duszę, a wiele się znamion i cudów przez Apostołów działo.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przychodziła na każdą duszę bojaźń. Wiele się też dziwów i znaków przez apostoły działo w Jeruzalem i była wielka bojaźń we wszytkich.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ogarniała każdego, gdyż Apostołowie czynili wiele znaków i cudów.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dusze wszystkich ogarnięte były bojaźnią, albowiem za sprawą apostołów działo się wiele cudów i znaków.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ogarniała każdego, ponieważ apostołowie czynili wiele znaków i cudów.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wszystkich ogarniał lęk, gdyż apostołowie czynili wiele cudów i znaków.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Bojaźń napełniała każde serce, a za pośrednictwem apostołów wiele cudów się dokonywało i znaków.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Wiele cudów i znaków objawiało się dzięki apostołom, tak że nikt nie mógł się otrząsnąć z wielkiego wrażenia.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też zdumiewających znaków czynili apostołowie, a lęk ogarniał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Був острах у кожній душі, бо багато чуд і знамень з'явились через апостолів; [в Єрусалимі панував великий страх перед ними].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pojawiła się bojaźń w każdej duszy, a przez apostołów działy się liczne cuda i znaki.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przepełniał lęk, a przez wysłanników działo się wiele cudów i znaków.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każdą duszę ogarnęła bojaźń, a za sprawą apostołów poczęło się dziać wiele proroczych cudów i znaków.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miasta odczuwali lęk, ponieważ apostołowie czynili wiele cudów.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&lt;x&gt;240 1:7&lt;/x&gt; (G) φόβος ozn. szacunek l. respekt.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5:5&lt;/x&gt;; &lt;x&gt;510 19:17&lt;/x&gt;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16:17-18&lt;/x&gt;; &lt;x&gt;510 5:12&lt;/x&gt;; &lt;x&gt;510 6:8&lt;/x&gt;; &lt;x&gt;510 14:3&lt;/x&gt;; &lt;x&gt;510 15:12&lt;/x&gt;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"przez wysłanników stawały się":,,przez wysłanników stawały się względem Jeruzalem"; "przez wysłanników stawały się w Jeruzalem i bojaźń była wielka we wszystkich i "; "przez wysłanników w Jeruzalem stawały się i bojaźń była wielka we wszystkich ludziach": "przez ręce wysłanników stawały się w Jeruzalem i bojaźń była wielka we wszystkich nich"; "przez ręce wysłanników stawały się w Jeruzalem".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2024-05-21T05:44:28Z</dcterms:modified>
</cp:coreProperties>
</file>