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0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stawały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każdą duszę ogarniała bojaźń,* ** gdyż za sprawą apostołów*** działo się wiele cudów i znaków.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Stawała się zaś każdej duszy bojaźń, liczne cudy i znaki przez wysłanników stawały się*.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(stawały się)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&lt;x&gt;240 1:7&lt;/x&gt; (G) φόβος ozn. szacunek l. respekt.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5:5&lt;/x&gt;;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16:17-18&lt;/x&gt;; &lt;x&gt;510 5:12&lt;/x&gt;; &lt;x&gt;510 6:8&lt;/x&gt;; &lt;x&gt;510 14:3&lt;/x&gt;;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"przez wysłanników stawały się":,,przez wysłanników stawały się względem Jeruzalem"; "przez wysłanników stawały się w Jeruzalem i bojaźń była wielka we wszystkich i "; "przez wysłanników w Jeruzalem stawały się i bojaźń była wielka we wszystkich ludziach": "przez ręce wysłanników stawały się w Jeruzalem i bojaźń była wielka we wszystkich nich"; "przez ręce wysłanników stawały się w Jeruzalem".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2024-05-21T07:03:47Z</dcterms:modified>
</cp:coreProperties>
</file>