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4"/>
        <w:gridCol w:w="5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przed niczym powstrzymałem się z będących korzyścią nie oznajmić wam i nauczać was publicznie i po domach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niczego pożytecznego* nie uchylałem się wam powiedzieć lub was (o tym) pouczyć publicznie i po domach,**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niczego zmniejszyłem (z) będących pożytecznym, (tak by) nie oznajmić wam i pouczyć* was publicznie i po domach,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(przed) niczym powstrzymałem się (z) będących korzyścią nie oznajmić wam i nauczać was publicznie i po domach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2:46&lt;/x&gt;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"oznajmić", "pouczyć".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2024-05-13T17:33:12Z</dcterms:modified>
</cp:coreProperties>
</file>