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po kolei opisywać, czego Bóg przez jego posługę dokonał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pozdrowiwszy ich, wyjaśniał pojedynczo każde*, co** uczynił Bóg wśród pogan przez służbę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po- jedynczo każde które uczynił Bóg wśród pogan przez posługę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&lt;x&gt;510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wydarzenie, fakt, dokonanie.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2024-05-21T15:31:15Z</dcterms:modified>
</cp:coreProperties>
</file>