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4"/>
        <w:gridCol w:w="3141"/>
        <w:gridCol w:w="45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 idź gdyż Ja do pogan daleko poślę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 do mnie: Idź, gdyż Ja cię wyślę daleko do narodów.*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do mnie: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«Idź, bo ja do pogan daleko wyślę cię»."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 idź gdyż Ja do pogan daleko poślę cię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9:15&lt;/x&gt;; &lt;x&gt;510 13:2&lt;/x&gt;; &lt;x&gt;510 18:6&lt;/x&gt;; &lt;x&gt;550 1:15-16&lt;/x&gt;; &lt;x&gt;550 2:7-9&lt;/x&gt;; &lt;x&gt;610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2024-05-15T14:01:04Z</dcterms:modified>
</cp:coreProperties>
</file>