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8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związywali go rzemieniami powiedział do stojącego setnika Paweł czy człowieka Rzymianina i bez sądu wolno wam biczować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rozciągnięto mu ręce i skrępowano je rzemieniami, Paweł zapytał stojącego obok setnika: Czy wolno wam chłostać człowieka Rzymianina* i to bez wyroku sądowego?**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rozciągnęli go dla batów, powiedział do stojącego setnika Paweł: "Czy człowieka Rzymianina i nie zasądzonego wolno wam batożyć?"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związywali go rzemieniami powiedział do stojącego setnika Paweł czy człowieka Rzymianina i bez sądu wolno wam biczować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16:37&lt;/x&gt;; &lt;x&gt;510 22:29&lt;/x&gt;; &lt;x&gt;510 23:27&lt;/x&gt;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nieskazanego; obywatel rzym. miał prawo do procesu, a nawet uznany za winnego nie mógł być biczowany. Bicz złożony z kilku rzemieni zakończonych kawałkami ołowiu lub kości był narzędziem groźniejszym niż kij (ῥάβδος ) Filipian, &lt;x&gt;510 16:22&lt;/x&gt;.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2024-05-15T17:15:40Z</dcterms:modified>
</cp:coreProperties>
</file>