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41"/>
        <w:gridCol w:w="56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syn siostry Pawła o zasadzce przybywszy i wszedłszy do obozu oznajmił Pawłowi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 tej zasadzce usłyszał syn siostry Pawła, przybył, wszedł do twierdzy i powiadomił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zaś syn siostry Pawła (o) zasadzce, przybywszy i wszedłszy do koszar, oznajmił Pawłowi.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syn siostry Pawła (o) zasadzce przybywszy i wszedłszy do obozu oznajmił Pawłowi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tej zasadzce usłyszał siostrzeniec Pawła. Przybył zatem do twierdzy i powiadomił go o 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siostrzeniec Pawła usłyszał o tej zasadzce, przybył, wszedł do twierdzy i powiadomił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usłyszał siostrzeniec Pawła o tej zasadzce, przyszedł, a wszedłszy do obozu, oznajmił to Pawłowi.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usłyszał siestrzeniec Pawłów zasadzkę, przyszedł i wszedł do obozu, i opowiedział Pawłowi.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 tej zasadzce dowiedział się siostrzeniec Pawła, przybył, wszedł do twierdzy i oznajmił o tym Pawłowi.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 tej zasadzce usłyszał siostrzeniec Pawła, przybył, wszedł do twierdzy i powiadomił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siostrzeniec Pawła dowiedział się o tej zasadzce, przybył, wszedł do twierdzy i oznajmił o tym Pawłowi.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siostrzeniec Pawła dowiedział się o spisku. Przyszedł więc do koszar i powiadomił o tym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Dowiedział się o tej zasadzce siostrzeniec Pawła. Przyszedł zatem, dostał się do warowni i powiadomił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zamachu dowiedział się siostrzeniec Pawła, poszedł do twierdzy i przekazał Pawłowi tę wiadomość.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przygotowywanej zasadzce dowiedział się siostrzeniec Pawła. Przybył do twierdzy, wszedł do Pawła i powiadomił go o 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син Павлової сестри, почувши про змову, прибув і, ввійшовши до табору, сповістив Павлові.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syn siostry Pawła usłyszał o zasadzce, przybył, wszedł do obozu oraz oznajmił to Pawłowi.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pogłoska o planowanej zasadzce doszła do uszu siostrzeńca Sza'ula, poszedł więc do twierdzy i powiedział o tym Szaulowi.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syn siostry Pawła usłyszał o ich zasadzce; udał się do kwater żołnierskich i wszedłszy tam, opowiedział o tym Pawłowi.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planowanym zamachu dowiedział się jednak siostrzeniec Pawła. Przyszedł więc do koszar i uprzedził go o tym.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2024-05-21T10:28:26Z</dcterms:modified>
</cp:coreProperties>
</file>