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o zasadzce przybywszy i wszedłszy do obozu oznajmił Pawłowi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tej zasadzce usłyszał syn siostry Pawła, przybył, wszedł do twierdzy i powiadomił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syn siostry Pawła (o) zasadzce, przybywszy i wszedłszy do koszar, oznajmił Pawłowi.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(o) zasadzce przybywszy i wszedłszy do obozu oznajmił Pawłowi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2024-05-21T15:09:22Z</dcterms:modified>
</cp:coreProperties>
</file>