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85"/>
        <w:gridCol w:w="57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Przywoławszy zaś Paweł jednego z setników powiedział młodzieńca tego odprowadź do trybuna ma bowiem coś oznajmić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zaś przywołał jednego z setników i powiedział: Zaprowadź tego młodzieńca do chiliarchy,* bo ma go o czymś powiadomić.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Przywoławszy do siebie zaś Paweł jednego (z) setników, mówił: "Młodzieńca tego odprowadź do tysiącznika, ma bowiem oznajmić coś jemu".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Przywoławszy zaś Paweł jednego (z) setników powiedział młodzieńca tego odprowadź do trybuna ma bowiem coś oznajmić 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9:24&lt;/x&gt;; &lt;x&gt;510 23:21&lt;/x&gt;; &lt;x&gt;510 25:3&lt;/x&gt;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2024-05-15T01:48:48Z</dcterms:modified>
</cp:coreProperties>
</file>