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chiliarchy i powiedział: Więzień Paweł* przywołał mnie i poprosił, abym przyprowadził do ciebie tego młodzieńca, który ma ci coś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przyjąwszy go, poprowadził do tysiącznika i mówi: "Uwięziony Paweł przywoławszy do siebie mię, poprosił, (by) tego młodzieńca poprowadzić* do ciebie, mającego coś powiedzieć ci".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wprawdzie więc wziąwszy ze sobą go przyprowadził do trybuna i mówi więzień Paweł przywoławszy mnie poprosił tego młodzieńca przyprowadzić do ciebie mającego coś powiedzieć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"bym poprowadził".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2024-05-14T05:32:11Z</dcterms:modified>
</cp:coreProperties>
</file>