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1"/>
        <w:gridCol w:w="4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wielmożnemu namiestnikowi Feliksowi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Najdostojniejszemu Namiestnikowi* Feliksowi – Pozdrowienia.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"Klaudiusz Lizjasz najlepszemu* dowódcy**, Feliksowi, radować się***.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wielmożnemu namiestnikowi Feliksowi radować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prokuratorowi.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 frazeologii epistolograficznej przybrało znaczenie "najdostojniejszy".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prokuratorze prowincji.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Najczęstsza treść życzeń w formułach pozdrowienia na początku listu.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2024-05-22T01:48:07Z</dcterms:modified>
</cp:coreProperties>
</file>