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wywołały spór między faryzeuszami i saduceuszami. Ich tłum podzielił się na dwie grupy.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doszło do rozdwojenia wśród gromady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zebranych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wszczął się rozruch między Faryzeuszami i Saduceuszami, i rozerwało się ono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wymówił, zstał się rozruch między Faryzeuszami i Saduceuszami i rozerwało się zgromaszenie.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i saduceuszami i doszło do rozłamu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rozdźwięk między faryzeuszami i saduceuszami i zebranie się rozdwoiło.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a saduceuszami i doszło do rozdwojenia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zebranie się podzieliło.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wywołały spór między faryzeuszami i saduceuszami i zgromadzenie podzieliło się na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 i uczestnicy posiedzenia podzielili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це промовив, стався розкол між фарисеями та садукеями, і збори поділилися.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to powiedział, powstała kłótnia faryzeuszy z saduceuszami, zatem rzesza została rozłamana.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wybuchł spór między p'ruszim a c'dukim i tłum się podzielił.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między faryzeuszami i saduceuszami powstał zatarg i owo mnóstwo się podzieliło.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od razu skłóciły przedstawicieli dwóch ugrupowań i powstał miedzy nimi rozłam.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2024-05-14T15:47:02Z</dcterms:modified>
</cp:coreProperties>
</file>