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Żydzi z Azji,* którzy powinni tu być przed tobą i oskarżać,** jeżeli mają coś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Azji Judejczycy, którzy trzeba było przed tobą (by) być obecni i oskarżać*, jeśli coś mieliby przeciw mnie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trzeba było przed tobą być obecni i oskarżać jeśli coś oby mieli przeciw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"którzy (...) być obecni i oskarżać" - składniej: "by byli obecni i oskarżali".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2024-05-18T10:12:12Z</dcterms:modified>
</cp:coreProperties>
</file>