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przybył chiliarcha Lizjasz z dużą siłą, wyrwał go z naszych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Lizjasz trybun z wielkim gwałtem z rąk naszych uprowadził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2024-05-17T15:31:45Z</dcterms:modified>
</cp:coreProperties>
</file>