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starsi żydowscy wnieśli przeciwko niemu sprawę, domagając się dla niego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któremu, gdy byłem w Jerozolimie, naczelni kapłani i starsi żydowscy wnieśli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którego, gdym był w Jeruzalemie, stawili się przede mną przedniejsi kapłani i starsi żydowscy, prosząc o dekret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gdym był w Jeruzalem, przyszli do mnie przedniejszy kapłani i starszy Żydowscy, prosząc skazania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sprawę, gdy byłem w Jerozolimie, wytoczyli arcykapłani i starsi Żydów, domagając się na niego skazującego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Jerozolimie, wyżsi kapłani i starszyzna żydowska wnieśli na niego skargę i domagali się, abym wydał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arcykapłani i starsi żydowscy wnieśli na niego skargę, domagając się wyroku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żydowscy arcykapłani i starszyzna wystąpili ze skargą przeciwko niemu, domagając się skazującego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 w czasie mego pobytu w Jerozolimie wnieśli arcykapłani i starsi żydowscy, domagając się, abym go 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якого, коли був я в Єрусалимі, архиєреї і старші юдейські подали скаргу, домагаючись його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którego kiedy byłem w Jerozolimie stawili się przedniejsi kapłani oraz starsi żydowscy, żądając przeciwko niemu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Jeruszalaim, główni kohanim i starsi wśród Judejczyków powiedzieli mi o nim i prosili, abym wydał wyrok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Jerozolimie, naczelni kapłani oraz starsi żydowscy złożyli na niego doniesienie. prosząc o skazanie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najwyżsi kapłani i żydowscy starsi wnieśli przeciwko niemu oskarżenie i zażądali ukarania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2024-05-16T07:03:39Z</dcterms:modified>
</cp:coreProperties>
</file>