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się! Stań na nogach! Ukazałem ci się po to, aby wybrać cię na sługę i świadka nie tylko tego, w czym Mnie już zobaczyłeś, ale i tego, w czym ci się jeszcze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tobie, żeby ustanowić cię sługą i świadkiem zarówno tych rzeczy, które widziałeś, jak i innych, w których ci się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wstań, a stań na nogach twoich; gdyżem ci się dlatego pokazał, abym cię uczynił sługą i świadkiem tak tych rzeczy, któreś widział, jako i innych,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a stań na nogi twe, abowiem na tom ci się ukazał, abych cię postanowił sługą i świadkiem tego, coś widział, i tego, w czym ci się okażę,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cię sługą i świadkiem tego, co zobaczyłeś,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stań na nogach swoich, albowiem po to ci się ukazałem, aby cię ustanowić sługą i świadkiem tych rzeczy, w których mnie widziałeś, jak również tych,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ciebie sługą i świadkiem tego, co zobaczyłeś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nogi! Ukazałem ci się po to, aby cię uczynić sługą i świadkiem tego, co zobaczyłeś, i tego, co jeszcze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stań na swych nogach. Po to bowiem objawiłem się tobie, by wybrać ciebie na sługę i na świadka tego, co już zobaczyłeś i co ci jeszcze będzie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podnieś się i stań mocno na nogach; dlatego przecież ukazałem się tobie, że cię przeznaczyłem na sługę i świadka tego, co już widziałeś i tego, co ci jeszcze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nogi. Ukazałem ci się po to, aby cię ustanowić sługą i świadkiem tego, że Mnie widziałeś i że jeszcze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підведися і стань на свої ноги, бо на те з'явився я тобі, щоб зробити тебе слугою і свідком того, що ти бачив, і того, що відкрию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stój na swoich nogach; bo dałem ci się zobaczyć po to, aby cię dobrać jako sługę oraz świadka tych rzeczy, które zobaczyłeś; lecz i tych, które dam ci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wstań na nogi! Objawiłem ci się, aby cię wyznaczyć do służby i świadczenia o tym, w czym już mnie widziałeś i w czym ujrzysz, gdy objawię ci się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nogach. Po to bowiem ci się ukazałem, żeby cię wybrać na sługę i świadka zarówno tego, co widziałeś, jak i tego, co w związku ze mną dam ci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wstań! Ukazałem ci się, bo wybrałem cię na swojego sługę i świadka. Będziesz opowiadał innym o tym, co widziałeś i co jeszcze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2024-05-19T14:10:41Z</dcterms:modified>
</cp:coreProperties>
</file>