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0"/>
        <w:gridCol w:w="6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wsiadłszy zaś na statek adramyteński zamierzający płynąć naprzeciw Azji miejsc zostaliśmy wyprowadzonymi będący z nami Arystarch Macedończyk Tesalonijczyk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Wsiedliśmy więc na statek adramyteński,* który miał płynąć do portów Azji, i wyruszyliśmy w drogę, mając ze sobą Arystarchosa,** Macedończyka z Tesaloniki.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(na) statek adramyteński*, zamierzający płynąć do (tych) naprzeciw Azji** miejsc, wypłynęliśmy. (Był) razem z nami Arystarch Macedończyk, Tesalonejczyk.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wsiadłszy zaś (na) statek adramyteński zamierzający płynąć naprzeciw Azji miejsc zostaliśmy wyprowadzonymi będący z nami Arystarch Macedończyk Tesalonijczyk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Adramyttium : miasto w azjatyckiej prowincji Mizji. Do Rzymu zwykle płynęło się przez Aleksandrię.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19:29&lt;/x&gt;; &lt;x&gt;510 20:4&lt;/x&gt;; &lt;x&gt;580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To jest pochodzący z miasta Adramyttium (wybrzeże Myzji).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Azji Mniejszej.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2024-05-15T07:37:43Z</dcterms:modified>
</cp:coreProperties>
</file>