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zaś bez jedzenia będąc wtedy zostawszy postawionym Paweł w środku ich powiedział trzeba było wprawdzie o mężowie którzy byli posłuszni władzy mojej nie być wyprowadzonymi z Krety pozyskać zarówno zniewagę tę i stratę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już długo byli bez posiłku,* wówczas Paweł stanął pośród nich i powiedział: Mężowie, trzeba było posłuchać mej rady** i nie odpływać z Krety, i uniknąć tej szkody i straty.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Wielki post* (gdy był), wtedy postawiony Paweł w środku nich powiedział: "Trzeba było, o mężowie, (by) posłuchawszy władzy** mej nie wypływać z Krety, uniknąć także obrazy tej i straty.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zaś bez jedzenia będąc wtedy zostawszy postawionym Paweł w środku ich powiedział trzeba było wprawdzie o mężowie którzy byli posłuszni władzy mojej nie być wyprowadzonymi z Krety pozyskać zarówno zniewagę tę i stratę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Powodem mogła być choroba morska.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27:9-10&lt;/x&gt;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niemożliwości przyjmowania pokarmu z powodu choroby morskiej. Zob. Dz 27.33.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posłuchawszy rady, podporządkowawszy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2024-05-18T10:12:08Z</dcterms:modified>
</cp:coreProperties>
</file>