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97"/>
        <w:gridCol w:w="53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namawiam was być wesołymi odrzucanie bowiem duszy żadne będzie od was oprócz statku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radzę wam być dobrej myśli;* bo straty żadnej duszy spośród was nie będzie – oprócz statku.**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teraz namawiam was, (by) być dobrej myśli, odrzucenie bowiem duszy żadne będzie* od was oprócz statku.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namawiam was być wesołymi odrzucanie bowiem duszy żadne będzie od was oprócz statku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27:25&lt;/x&gt;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27:10&lt;/x&gt;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"odrzucenie bowiem duszy żadne będzie" - o utracie życia.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2024-05-18T11:32:55Z</dcterms:modified>
</cp:coreProperties>
</file>