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spotkaliśmy braci* i proszeni przez nich pozostaliśmy u nich siedem dni. I tak doszliśmy do Rzymu.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znalazłszy braci*, zostaliśmy zaproszeni przed nich, (by) zatrzymać się dni siedem**. I tak do Rzymu przyszliśmy.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znalazłszy braci zostaliśmy poproszeni przez nich pozostać dni siedem i tak do Rzymu przyszliśmy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"dni siedem"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2024-05-18T10:43:52Z</dcterms:modified>
</cp:coreProperties>
</file>