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przez całe dwa lata* w wynajętym przez siebie mieszkaniu,** i przyjmował wszystkich, którzy do niego przychodzili,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 zaś dwulecie całe* we własnym wynajmie** i przyjmował wszystkich wchodzących do niego,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okresie Paweł napisał Flp, Flm, Kol,  Ef,  a  Łukasz  przynajmniej  część  Dz i doprowadził je do etapu, który był dla niego chwilą obecną.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"dwulecie całe"- w oryginale rozciągłość w czasie.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o mieszkaniu i utrzymaniu.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2024-05-14T18:35:06Z</dcterms:modified>
</cp:coreProperties>
</file>