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Świętego i sprawiedliwego wyparliście się i prosiliście męża mordercę zostać darowanym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zaparliście się Świętego* i Sprawiedliwego** i wyprosiliście sobie, aby wam ułaskawiono mordercę;***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świętego i sprawiedliwego odrzuciliście i zażądaliście dla siebie, (aby) mąż zabójca zostać podarowany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Świętego i sprawiedliwego wyparliście się i prosiliście męża mordercę zostać darowanym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7:52&lt;/x&gt;; &lt;x&gt;510 22:14&lt;/x&gt;;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mordercę, ἄνδρα φονέα, tj. człowieka mordercę, hebr. </w:t>
      </w:r>
      <w:r>
        <w:rPr>
          <w:rtl/>
        </w:rPr>
        <w:t>רֹצֵחַ אִיׁש</w:t>
      </w:r>
      <w:r>
        <w:rPr>
          <w:rtl w:val="0"/>
        </w:rPr>
        <w:t xml:space="preserve"> (isz rotseach); chodzi o Barabasza, współwięźnia Jezusa, oskarżonego o zabójstwo; Piłat przedstawił go obok Jezusa jako kandydata do amnestii z okazji święta Paschy.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27:20-21&lt;/x&gt;; &lt;x&gt;480 15:7&lt;/x&gt;; &lt;x&gt;490 23:18-19&lt;/x&gt;; &lt;x&gt;500 18:40&lt;/x&gt;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2024-05-15T08:16:37Z</dcterms:modified>
</cp:coreProperties>
</file>