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przez usta Dawida chłopca Twojego przez którego powiedziałeś po co parsknęli poganie i ludy rozważały puste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ustami naszego ojca Dawida, Twojego sługi, powiedziałeś przez Ducha Świętego:* Dlaczego zawrzały** narody , a ludy uknuły próżności?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ojca naszego przez Ducha Świętego usta Dawida, sługi* Twego, (który rzekłeś)**: «Po co wzburzyli się poganie i ludy zaczęły troszczyć się (o) puste (rzeczy)?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przez usta Dawida chłopca Twojego (przez) którego powiedziałeś po co parsknęli poganie i ludy rozważały puste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ustami naszego ojca Dawida, Twojego sługi, powiedziałeś przez Ducha Świętego: Dlaczego zbuntowały się narody, a ludy radzą daremnie?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przez usta swego sługi Dawida powiedziałeś: Dlaczego burzą się narody, a ludzie knują próżne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Któryś Duchem Świętym przez usta Dawida, sługi swego, powiedział: Przeczże się zburzyli narodowie, a ludzie próżne rzeczy przemyślali?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któryś Duchem świętym przez usta ojca naszego Dawida, sługi twego, powiedział: Czemu się narody wzburzyły, a ludzie próżne rzeczy rozmyślali?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przez Ducha Świętego powiedziałeś ustami sługi Twego, Dawida: Dlaczego burzą się narody i ludy knują daremne spiski?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Któryś powiedział przez Ducha Świętego ustami ojca naszego Dawida, sługi twego: Czemu wzburzyły się narody, A ludy myślały o próżnych rzeczach?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przez Ducha Świętego powiedziałeś ustami naszego ojca Dawida, Twego sługi: Dlaczego wzburzyły się narody i ludy knują rzeczy próżne?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przez Ducha Świętego powiedziałeś ustami Twego sługi a naszego ojca Dawida: Dlaczego wzburzyli się poganie, a ludy sprzysięgły się bez przyczyny?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 pośrednictwem Ducha Świętego powiedziałeś ustami naszego ojca, Twojego sługi, Dawida: I po co butnie burzą się narody, a ludy troszczą się o próżne?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ty powiedziałeś słowami naszego praojca Dawida, twojego sługi, natchnionego Duchem Świętym: Dlaczego buntują się narody, a ludy knują nikczemne plany?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powiedziałeś przez Ojca naszego, pod wpływem Ducha Świętego, ustami sługi Twojego Dawida: ʼDlaczego zbuntowały się narody i ludy knuły rzeczy 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Святим Духом, устами нашого батька і твого слуги Давида сказав: Чому заметушились погани і народи навчилися марноти?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powiedziałeś przez Ducha Świętego ustami Dawida, Twego sługi: W jakim celu wzburzyli się poganie, a ludy pielęgnowały to, co jest bezwartościowe?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przez ducha świętego powiedziałeś ustami naszego praojca Dawida, twego sługi: ʼDlaczego narody wszczęły tumult, a ludy rozmyślały nad rzeczami daremnymi?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przez Ducha Świętego, ustami naszego przodka, króla Dawida, który był Twoim sługą, powiedziałeś: „Dlaczego wzburzyły się narody, i ludy zaczęły planować zło?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parsknęły gniewem, φρυάσσω.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tym miejscu niewątpliwie znaczenie "sługa", zgodnie z tradycją S.T. W tekstach rodzimie greckich zasadniczo oznacza: "dziecko", "syn", "chłopak".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Cały ten wiersz ma składnię jakby celowo zagmatwaną. Przypomina zagadkowość wyroczni pytyjskich. Całe zdanie można sensownie ułożyć tak:,,który jesteś Tym, który przez Ducha Świętego powiedział przez usta ojca naszego, Dawida, Twego sługi".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2024-05-15T12:26:31Z</dcterms:modified>
</cp:coreProperties>
</file>