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za tak wiele teren oddaliście ona zaś powiedziała tak za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odezwał się do niej: Powiedz mi, czy za tyle oddaliście rolę? Ona na to: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do niej Piotr: Powiedz mi, czy (za) tyle teren oddaliście?" Ona zaś powiedziała: "Tak, (za) tyle".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(za) tak wiele teren oddaliście (ona) zaś powiedziała tak (za)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zapytał ją: Powiedz mi, czy za tyle pieniędzy sprzedaliście rolę? Tak, za tyle — odpowiedziała.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ją Piotr: Powiedz mi, czy za tyle sprzedaliście ziemię? A ona odpowiedziała: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Piotr: Powiedz mi, jeźliście za tyle tę rolę sprzedali? A ona rzekła: Tak jest,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Piotr: Powiedz mi, niewiasto, jeśliście za to przedali rolą? A ona rzekła: Iście,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– zapytał ją Piotr – czy za tyle sprzedaliście ziemię? Tak, za tyle – odpowiedziała.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niej Piotr: Powiedz mi, czy za taką cenę sprzedaliście rolę? Ona zaś rzekła: Tak jest, za taką.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zapytał ją: Powiedz mi, czy za tyle sprzedaliście ziemię? Odpowiedziała: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ją Piotr: „Powiedz, czy właśnie za tyle sprzedaliście posiadłość?”. Ona odpowiedziała: „Tak jest, za tyle!”.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odezwał się do niej: „Powiedz mi, czy za tyle sprzedaliście swe grunta?” Ona odpowiedziała: „Tak, za tyle”.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zapytał ją: - Powiedz mi, czy właśnie za tyle sprzedaliście swoją ziemię? - Tak jest, za tyle - odpowiedziała.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odezwał się do niej: ʼPowiedz mi, czy za tyle sprzedaliście posiadłość?ʼ Ona odpowiedziała: ʼTak, za tyleʼ.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до неї Петро: Скажи мені, чи за стільки ви продали поле? Вона відповіла: Так, за стільки.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oddzielił ją pytaniem: Powiedz mi, czy za tyle sprzedaliście teren? A ona powiedziała: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postawił jej pytanie: "Powiedz mi, czy to prawda, że sprzedaliście ziemię za tyle i tyle?". "Tak - odrzekła - tyle nam za nią zapłacono".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rzekł do niej: ”Powiedz mi, czy oboje za tyle sprzedaliście to pole?” Ona rzekła: ”Tak, za tyle”.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—Powiedz mi, czy za taką sumę sprzedaliście posiadłość?—spytał ją Piotr. —Tak!—odpowiedziała. —Za taką.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2024-05-17T18:48:29Z</dcterms:modified>
</cp:coreProperties>
</file>