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Sanhedrynie, utkwili w nim wzrok, zauważyli, że jego oblicze jest niczym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wprost w niego wszyscy siedzący w miejscu posiedzeń, zobaczyli twarz jego jakby twarz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2024-05-15T07:38:06Z</dcterms:modified>
</cp:coreProperties>
</file>