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7"/>
        <w:gridCol w:w="4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modlitwie i posłudze Słowa będziemy trwającymi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poświęcimy się modlitwie* i posłudze Słowa.**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(przy) modlitwie i służbie słowa będziemy trwać niezłomnie przy".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modlitwie i posłudze Słowa będziemy trwającymi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sami poświęcić się modlitwie oraz głoszeniu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oddamy się modlitwie i posłudze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modlitwy i usługi słowa pilnować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modlitwy i usługowania słowa pilnować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oddamy się wyłącznie modlitwie i posłudze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pilnować będziemy modlitwy i służby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oddamy się wyłącznie modlitwie i posłudze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poświęcimy się wyłącznie modlitwie i służbie słowa”.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zajmiemy się modlitwą i posługą słowa”.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będziemy dbać o modlitwę i służyć Słowem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oddawać się będziemy nieustannie modlitwie i posłudze słowaʼ.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залишимося в молитві і служінні слову.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my będziemy wierni modlitwie oraz służbie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sami jednak poświęcimy się całkowicie modlitwie i służbie Słowu".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będziemy się oddawać modlitwie i usługiwaniu słowem”.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całkowicie poświęcimy się modlitwie i głoszeniu słowa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1:14&lt;/x&gt;; &lt;x&gt;510 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2024-05-18T20:21:52Z</dcterms:modified>
</cp:coreProperties>
</file>