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Szczepan* zaś, pełen łaski i mocy,** czynił cuda i wielkie znaki***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 zaś pełny łaski i mocy czynił cuda i znaki wielkie w 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Szczepana, to pełen łaski i mocy czynił cuda i wielkie znaki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wiary i mocy, czynił cuda i wielkie znaki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będąc pełen wiary i mocy, czynił cuda i znamiona wielkie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pełen łaski i mocy czynił cuda i znaki wielkie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działał cuda i znaki wielkie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łaski i mocy, czynił cuda i znaki wielkie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czynił cuda i wielkie znaki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napełniony łaską i mocą, czynił cuda i wielkie znaki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Szczepan, pełen łaski i mocy, czynił cudy i znaki wielkie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Szczepan, obdarzony przez Boga łaską i mocą, dokonywał wśród ludzi niezwykłych cudów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dokonywał wśród ludu wiele zdumiewających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Степан же, сповнений ласки й сили, робив великі знамення й чуда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Szczepan, pełen ufności i mocy, czynił przy ludzie wielkie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łaski i mocy, dokonywał wielkich cudów i znaków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zaś, pełen łaski oraz mocy, dokonywał wielkich cudów proroczych i znaków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jeden z Siedmiu, człowiek obdarzony przez Boga szczególną łaską i mocą, dokonywał na oczach ludzi wielkich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Szczepan, Στέφανος, czyli: wieniec l. nagroda, należał do hellenistów (&lt;x&gt;510 6:1&lt;/x&gt;). Był jednym z pierwszych spoza grona apostołów (obok Filipa – &lt;x&gt;510 8:6&lt;/x&gt;), którzy – po nałożeniu rąk apostołów – dokonywali cudów i znaków (zob. &lt;x&gt;510 2:43&lt;/x&gt;;&lt;x&gt;510 3:4-8&lt;/x&gt;;&lt;x&gt;510 5:12&lt;/x&gt;), &lt;x&gt;510 6:8&lt;/x&gt;L.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&lt;x&gt;500 4:48&lt;/x&gt;; &lt;x&gt;510 2:43&lt;/x&gt;; &lt;x&gt;510 5:12&lt;/x&gt;; &lt;x&gt;510 14:3&lt;/x&gt;; 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2024-05-14T22:57:30Z</dcterms:modified>
</cp:coreProperties>
</file>