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kogoś krzywdzonego, ujął się za nim i wymierzył sprawiedliwość męczonemu, zadając cios Egipcjaninowi.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jakiegoś doznającego niesprawiedliwości*, stanął w obronie i uczynił obronę uznojonemu**, uderzywszy Egipcjanina.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"zobaczywszy, że jakiś doznaje niesprawiedliwości".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czynność niedokonaną i trwałą.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2024-05-14T03:13:58Z</dcterms:modified>
</cp:coreProperties>
</file>